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BA" w:rsidRDefault="008D1DBA">
      <w:pPr>
        <w:pStyle w:val="Kop1"/>
        <w:tabs>
          <w:tab w:val="left" w:pos="5954"/>
          <w:tab w:val="left" w:pos="7088"/>
        </w:tabs>
        <w:rPr>
          <w:rFonts w:ascii="CG Times" w:hAnsi="CG Times"/>
          <w:sz w:val="24"/>
        </w:rPr>
      </w:pPr>
    </w:p>
    <w:p w:rsidR="00B65CEB" w:rsidRDefault="00F27011">
      <w:pPr>
        <w:pStyle w:val="Kop1"/>
        <w:tabs>
          <w:tab w:val="left" w:pos="5954"/>
          <w:tab w:val="left" w:pos="7088"/>
        </w:tabs>
        <w:rPr>
          <w:rFonts w:ascii="CG Times" w:hAnsi="CG Times"/>
          <w:sz w:val="24"/>
        </w:rPr>
      </w:pPr>
      <w:r w:rsidRPr="00F27011">
        <w:rPr>
          <w:rFonts w:ascii="CG Times" w:hAnsi="CG Times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2pt;margin-top:8.3pt;width:2in;height:79.2pt;z-index:251657728" o:allowincell="f" stroked="f">
            <v:textbox style="mso-next-textbox:#_x0000_s1027">
              <w:txbxContent>
                <w:p w:rsidR="00B65CEB" w:rsidRPr="00EA53FD" w:rsidRDefault="00B65CEB" w:rsidP="00EA53FD"/>
              </w:txbxContent>
            </v:textbox>
          </v:shape>
        </w:pict>
      </w:r>
    </w:p>
    <w:p w:rsidR="00B65CEB" w:rsidRDefault="00F27011">
      <w:pPr>
        <w:pStyle w:val="Kop1"/>
        <w:tabs>
          <w:tab w:val="left" w:pos="5954"/>
          <w:tab w:val="left" w:pos="7088"/>
        </w:tabs>
        <w:rPr>
          <w:rFonts w:ascii="CG Times" w:hAnsi="CG Times"/>
          <w:sz w:val="18"/>
        </w:rPr>
      </w:pPr>
      <w:r w:rsidRPr="00F27011">
        <w:rPr>
          <w:rFonts w:ascii="CG Times" w:hAnsi="CG Times"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85pt;margin-top:-20.5pt;width:93.6pt;height:87.25pt;z-index:251656704;visibility:visible;mso-wrap-edited:f;mso-wrap-distance-right:2.85pt" o:allowincell="f">
            <v:imagedata r:id="rId6" o:title=""/>
            <w10:wrap type="square"/>
          </v:shape>
          <o:OLEObject Type="Embed" ProgID="Word.Picture.8" ShapeID="_x0000_s1026" DrawAspect="Content" ObjectID="_1489419726" r:id="rId7"/>
        </w:pict>
      </w:r>
      <w:r w:rsidR="00B65CEB">
        <w:rPr>
          <w:rFonts w:ascii="CG Times" w:hAnsi="CG Times"/>
          <w:sz w:val="56"/>
        </w:rPr>
        <w:t>drada</w:t>
      </w:r>
    </w:p>
    <w:p w:rsidR="00B65CEB" w:rsidRDefault="00B65CEB">
      <w:pPr>
        <w:spacing w:line="194" w:lineRule="auto"/>
        <w:rPr>
          <w:rFonts w:ascii="Albertus Medium" w:hAnsi="Albertus Medium"/>
          <w:spacing w:val="38"/>
          <w:sz w:val="48"/>
        </w:rPr>
      </w:pPr>
      <w:r>
        <w:rPr>
          <w:rFonts w:ascii="Albertus Medium" w:hAnsi="Albertus Medium"/>
          <w:spacing w:val="38"/>
          <w:sz w:val="48"/>
        </w:rPr>
        <w:t xml:space="preserve"> </w:t>
      </w:r>
      <w:proofErr w:type="gramStart"/>
      <w:r>
        <w:rPr>
          <w:rFonts w:ascii="Albertus Medium" w:hAnsi="Albertus Medium"/>
          <w:spacing w:val="38"/>
          <w:sz w:val="48"/>
        </w:rPr>
        <w:t>school</w:t>
      </w:r>
      <w:proofErr w:type="gramEnd"/>
    </w:p>
    <w:p w:rsidR="00B65CEB" w:rsidRDefault="00F27011">
      <w:pPr>
        <w:tabs>
          <w:tab w:val="left" w:pos="4536"/>
        </w:tabs>
        <w:spacing w:line="194" w:lineRule="auto"/>
        <w:rPr>
          <w:rFonts w:ascii="Albertus Medium" w:hAnsi="Albertus Medium"/>
          <w:spacing w:val="38"/>
          <w:sz w:val="48"/>
        </w:rPr>
      </w:pPr>
      <w:r>
        <w:rPr>
          <w:rFonts w:ascii="Albertus Medium" w:hAnsi="Albertus Medium"/>
          <w:noProof/>
          <w:spacing w:val="38"/>
          <w:sz w:val="48"/>
        </w:rPr>
        <w:pict>
          <v:line id="_x0000_s1029" style="position:absolute;z-index:251658752" from="-89.25pt,15.9pt" to="400.35pt,15.9pt" o:allowincell="f"/>
        </w:pict>
      </w:r>
      <w:r w:rsidR="00B65CEB">
        <w:rPr>
          <w:rFonts w:ascii="Albertus Medium" w:hAnsi="Albertus Medium"/>
          <w:spacing w:val="38"/>
          <w:sz w:val="48"/>
        </w:rPr>
        <w:tab/>
      </w:r>
    </w:p>
    <w:p w:rsidR="00CD084F" w:rsidRDefault="00CD084F" w:rsidP="00CD084F">
      <w:pPr>
        <w:tabs>
          <w:tab w:val="left" w:pos="4678"/>
        </w:tabs>
        <w:rPr>
          <w:rFonts w:ascii="Arial" w:hAnsi="Arial"/>
          <w:sz w:val="24"/>
          <w:szCs w:val="24"/>
        </w:rPr>
      </w:pPr>
    </w:p>
    <w:p w:rsidR="00CD084F" w:rsidRDefault="00CD084F" w:rsidP="00CD084F">
      <w:pPr>
        <w:tabs>
          <w:tab w:val="left" w:pos="4678"/>
        </w:tabs>
        <w:rPr>
          <w:rFonts w:ascii="Arial" w:hAnsi="Arial"/>
          <w:sz w:val="24"/>
          <w:szCs w:val="24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b/>
          <w:sz w:val="96"/>
          <w:szCs w:val="96"/>
        </w:rPr>
      </w:pPr>
      <w:r w:rsidRPr="00C27651">
        <w:rPr>
          <w:rFonts w:ascii="Arial" w:hAnsi="Arial"/>
          <w:b/>
          <w:sz w:val="96"/>
          <w:szCs w:val="96"/>
        </w:rPr>
        <w:t>Koningsspelen</w:t>
      </w:r>
    </w:p>
    <w:p w:rsidR="00C27651" w:rsidRPr="00C27651" w:rsidRDefault="00C27651" w:rsidP="00CD084F">
      <w:pPr>
        <w:tabs>
          <w:tab w:val="left" w:pos="4678"/>
        </w:tabs>
        <w:rPr>
          <w:rFonts w:ascii="Arial" w:hAnsi="Arial"/>
          <w:b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b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              </w:t>
      </w:r>
      <w:r>
        <w:rPr>
          <w:rFonts w:ascii="Arial" w:hAnsi="Arial"/>
          <w:b/>
          <w:sz w:val="40"/>
          <w:szCs w:val="40"/>
        </w:rPr>
        <w:t>2</w:t>
      </w:r>
      <w:r w:rsidR="00444D51">
        <w:rPr>
          <w:rFonts w:ascii="Arial" w:hAnsi="Arial"/>
          <w:b/>
          <w:sz w:val="40"/>
          <w:szCs w:val="40"/>
        </w:rPr>
        <w:t>4 april 2015</w:t>
      </w:r>
    </w:p>
    <w:p w:rsidR="00444D51" w:rsidRDefault="00444D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40"/>
          <w:szCs w:val="40"/>
        </w:rPr>
      </w:pPr>
      <w:r w:rsidRPr="00C27651">
        <w:rPr>
          <w:rFonts w:ascii="Arial" w:hAnsi="Arial"/>
          <w:sz w:val="28"/>
          <w:szCs w:val="28"/>
        </w:rPr>
        <w:t>Beste ouders en leerlingen</w:t>
      </w:r>
      <w:r>
        <w:rPr>
          <w:rFonts w:ascii="Arial" w:hAnsi="Arial"/>
          <w:sz w:val="40"/>
          <w:szCs w:val="40"/>
        </w:rPr>
        <w:t>,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40"/>
          <w:szCs w:val="40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Op vrijdag 2</w:t>
      </w:r>
      <w:r w:rsidR="00444D51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 xml:space="preserve"> april vinden de koningsspelen weer plaats.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Wij, als school, doen hier wederom aan mee. Ook dit jaar zal het een sportieve en gezonde feestdag worden.</w:t>
      </w:r>
      <w:r w:rsidR="00705361">
        <w:rPr>
          <w:rFonts w:ascii="Arial" w:hAnsi="Arial"/>
          <w:sz w:val="28"/>
          <w:szCs w:val="28"/>
        </w:rPr>
        <w:t xml:space="preserve"> Deze dag zal ook in het teken staan van het 50 jarig bestaan van de school.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Het programma ziet er als volgt uit: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9.15 u.   </w:t>
      </w:r>
      <w:proofErr w:type="gramStart"/>
      <w:r>
        <w:rPr>
          <w:rFonts w:ascii="Arial" w:hAnsi="Arial"/>
          <w:sz w:val="28"/>
          <w:szCs w:val="28"/>
        </w:rPr>
        <w:t>iedereen</w:t>
      </w:r>
      <w:proofErr w:type="gramEnd"/>
      <w:r>
        <w:rPr>
          <w:rFonts w:ascii="Arial" w:hAnsi="Arial"/>
          <w:sz w:val="28"/>
          <w:szCs w:val="28"/>
        </w:rPr>
        <w:t xml:space="preserve"> komt in sportkleding naar school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9.30 u.   </w:t>
      </w:r>
      <w:proofErr w:type="gramStart"/>
      <w:r>
        <w:rPr>
          <w:rFonts w:ascii="Arial" w:hAnsi="Arial"/>
          <w:sz w:val="28"/>
          <w:szCs w:val="28"/>
        </w:rPr>
        <w:t>warming-up</w:t>
      </w:r>
      <w:proofErr w:type="gramEnd"/>
      <w:r>
        <w:rPr>
          <w:rFonts w:ascii="Arial" w:hAnsi="Arial"/>
          <w:sz w:val="28"/>
          <w:szCs w:val="28"/>
        </w:rPr>
        <w:t xml:space="preserve">: lied </w:t>
      </w:r>
      <w:r w:rsidR="00444D51">
        <w:rPr>
          <w:rFonts w:ascii="Arial" w:hAnsi="Arial"/>
          <w:sz w:val="28"/>
          <w:szCs w:val="28"/>
        </w:rPr>
        <w:t xml:space="preserve"> “Energie”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10.00 u.  </w:t>
      </w:r>
      <w:proofErr w:type="gramStart"/>
      <w:r>
        <w:rPr>
          <w:rFonts w:ascii="Arial" w:hAnsi="Arial"/>
          <w:sz w:val="28"/>
          <w:szCs w:val="28"/>
        </w:rPr>
        <w:t>sporten</w:t>
      </w:r>
      <w:proofErr w:type="gramEnd"/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12.00 u.  </w:t>
      </w:r>
      <w:proofErr w:type="gramStart"/>
      <w:r>
        <w:rPr>
          <w:rFonts w:ascii="Arial" w:hAnsi="Arial"/>
          <w:sz w:val="28"/>
          <w:szCs w:val="28"/>
        </w:rPr>
        <w:t>lunch</w:t>
      </w:r>
      <w:proofErr w:type="gramEnd"/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13.00 u.  </w:t>
      </w:r>
      <w:proofErr w:type="gramStart"/>
      <w:r>
        <w:rPr>
          <w:rFonts w:ascii="Arial" w:hAnsi="Arial"/>
          <w:sz w:val="28"/>
          <w:szCs w:val="28"/>
        </w:rPr>
        <w:t>leerlingen</w:t>
      </w:r>
      <w:proofErr w:type="gramEnd"/>
      <w:r>
        <w:rPr>
          <w:rFonts w:ascii="Arial" w:hAnsi="Arial"/>
          <w:sz w:val="28"/>
          <w:szCs w:val="28"/>
        </w:rPr>
        <w:t xml:space="preserve"> van </w:t>
      </w:r>
      <w:r w:rsidR="00444D51">
        <w:rPr>
          <w:rFonts w:ascii="Arial" w:hAnsi="Arial"/>
          <w:sz w:val="28"/>
          <w:szCs w:val="28"/>
        </w:rPr>
        <w:t xml:space="preserve"> groep 1 t/4 </w:t>
      </w:r>
      <w:r>
        <w:rPr>
          <w:rFonts w:ascii="Arial" w:hAnsi="Arial"/>
          <w:sz w:val="28"/>
          <w:szCs w:val="28"/>
        </w:rPr>
        <w:t xml:space="preserve"> gaan naar huis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14.00 u.  </w:t>
      </w:r>
      <w:proofErr w:type="gramStart"/>
      <w:r>
        <w:rPr>
          <w:rFonts w:ascii="Arial" w:hAnsi="Arial"/>
          <w:sz w:val="28"/>
          <w:szCs w:val="28"/>
        </w:rPr>
        <w:t>einde</w:t>
      </w:r>
      <w:proofErr w:type="gramEnd"/>
      <w:r>
        <w:rPr>
          <w:rFonts w:ascii="Arial" w:hAnsi="Arial"/>
          <w:sz w:val="28"/>
          <w:szCs w:val="28"/>
        </w:rPr>
        <w:t xml:space="preserve"> lestijd voor groep 5 t/m 8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Voor eten en drinken wordt gezorgd.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Zijn er nog vrijwilligers die </w:t>
      </w:r>
      <w:r w:rsidR="00444D51">
        <w:rPr>
          <w:rFonts w:ascii="Arial" w:hAnsi="Arial"/>
          <w:sz w:val="28"/>
          <w:szCs w:val="28"/>
        </w:rPr>
        <w:t>op</w:t>
      </w:r>
      <w:r>
        <w:rPr>
          <w:rFonts w:ascii="Arial" w:hAnsi="Arial"/>
          <w:sz w:val="28"/>
          <w:szCs w:val="28"/>
        </w:rPr>
        <w:t xml:space="preserve"> deze dag willen helpen</w:t>
      </w:r>
      <w:r w:rsidR="00444D51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 xml:space="preserve"> Laat het ons weten, uiterlijk woensdag 2</w:t>
      </w:r>
      <w:r w:rsidR="00444D51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 xml:space="preserve"> april. Tel: 664006.</w:t>
      </w:r>
    </w:p>
    <w:p w:rsidR="009B7D3F" w:rsidRDefault="009B7D3F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9B7D3F" w:rsidRDefault="009B7D3F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9B7D3F" w:rsidRDefault="009B7D3F" w:rsidP="00CD084F">
      <w:pPr>
        <w:tabs>
          <w:tab w:val="left" w:pos="4678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Team</w:t>
      </w:r>
    </w:p>
    <w:p w:rsidR="009B7D3F" w:rsidRPr="009B7D3F" w:rsidRDefault="009B7D3F" w:rsidP="00CD084F">
      <w:pPr>
        <w:tabs>
          <w:tab w:val="left" w:pos="4678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St.Odradaschool</w:t>
      </w: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Default="00C276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</w:p>
    <w:p w:rsidR="00C27651" w:rsidRPr="00C27651" w:rsidRDefault="00444D51" w:rsidP="00CD084F">
      <w:pPr>
        <w:tabs>
          <w:tab w:val="left" w:pos="4678"/>
        </w:tabs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44"/>
          <w:szCs w:val="44"/>
        </w:rPr>
        <w:t xml:space="preserve"> </w:t>
      </w:r>
    </w:p>
    <w:sectPr w:rsidR="00C27651" w:rsidRPr="00C27651" w:rsidSect="00AF5FB2">
      <w:type w:val="continuous"/>
      <w:pgSz w:w="11907" w:h="16840" w:code="9"/>
      <w:pgMar w:top="851" w:right="1418" w:bottom="567" w:left="1418" w:header="708" w:footer="708" w:gutter="5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BA"/>
    <w:multiLevelType w:val="hybridMultilevel"/>
    <w:tmpl w:val="81AC36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970D1"/>
    <w:multiLevelType w:val="hybridMultilevel"/>
    <w:tmpl w:val="B820477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C37E6"/>
    <w:multiLevelType w:val="hybridMultilevel"/>
    <w:tmpl w:val="5F86F19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B7071"/>
    <w:multiLevelType w:val="hybridMultilevel"/>
    <w:tmpl w:val="D22439F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71091"/>
    <w:multiLevelType w:val="hybridMultilevel"/>
    <w:tmpl w:val="817A8F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16F13"/>
    <w:multiLevelType w:val="hybridMultilevel"/>
    <w:tmpl w:val="E772BD6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651"/>
    <w:rsid w:val="000B1DAF"/>
    <w:rsid w:val="000D311E"/>
    <w:rsid w:val="00170428"/>
    <w:rsid w:val="00217CF4"/>
    <w:rsid w:val="002E0DDF"/>
    <w:rsid w:val="0030703B"/>
    <w:rsid w:val="003108FA"/>
    <w:rsid w:val="00366440"/>
    <w:rsid w:val="00386C43"/>
    <w:rsid w:val="00444D51"/>
    <w:rsid w:val="00494104"/>
    <w:rsid w:val="006801AE"/>
    <w:rsid w:val="006B02A2"/>
    <w:rsid w:val="00705361"/>
    <w:rsid w:val="00742DCE"/>
    <w:rsid w:val="00760624"/>
    <w:rsid w:val="007D2606"/>
    <w:rsid w:val="008D1DBA"/>
    <w:rsid w:val="00906290"/>
    <w:rsid w:val="009824B6"/>
    <w:rsid w:val="009A74D3"/>
    <w:rsid w:val="009B7D3F"/>
    <w:rsid w:val="00A95124"/>
    <w:rsid w:val="00AF5FB2"/>
    <w:rsid w:val="00B36CCA"/>
    <w:rsid w:val="00B65CEB"/>
    <w:rsid w:val="00B740E0"/>
    <w:rsid w:val="00C27651"/>
    <w:rsid w:val="00C62D01"/>
    <w:rsid w:val="00CD084F"/>
    <w:rsid w:val="00E100E3"/>
    <w:rsid w:val="00EA53FD"/>
    <w:rsid w:val="00F27011"/>
    <w:rsid w:val="00F70033"/>
    <w:rsid w:val="00FA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5FB2"/>
  </w:style>
  <w:style w:type="paragraph" w:styleId="Kop1">
    <w:name w:val="heading 1"/>
    <w:basedOn w:val="Standaard"/>
    <w:next w:val="Standaard"/>
    <w:qFormat/>
    <w:rsid w:val="00AF5FB2"/>
    <w:pPr>
      <w:keepNext/>
      <w:outlineLvl w:val="0"/>
    </w:pPr>
    <w:rPr>
      <w:b/>
      <w:caps/>
      <w:sz w:val="72"/>
    </w:rPr>
  </w:style>
  <w:style w:type="paragraph" w:styleId="Kop2">
    <w:name w:val="heading 2"/>
    <w:basedOn w:val="Standaard"/>
    <w:next w:val="Standaard"/>
    <w:qFormat/>
    <w:rsid w:val="00AF5FB2"/>
    <w:pPr>
      <w:keepNext/>
      <w:tabs>
        <w:tab w:val="left" w:pos="4536"/>
      </w:tabs>
      <w:jc w:val="both"/>
      <w:outlineLvl w:val="1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D2606"/>
    <w:rPr>
      <w:color w:val="0000FF"/>
      <w:u w:val="single"/>
    </w:rPr>
  </w:style>
  <w:style w:type="character" w:styleId="GevolgdeHyperlink">
    <w:name w:val="FollowedHyperlink"/>
    <w:basedOn w:val="Standaardalinea-lettertype"/>
    <w:rsid w:val="007D26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%20Boxtel\Documents\St.Odradaschool\Formulieren%20en%20sjablonen\briefhoofd%20St.Odrada,%20alleen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3267-DAEC-489C-BC10-B05AB7E0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St.Odrada, alleen met logo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Uitnogiging Vormselbijeenkomst 2000</vt:lpstr>
    </vt:vector>
  </TitlesOfParts>
  <Company>Privé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Uitnogiging Vormselbijeenkomst 2000</dc:title>
  <dc:creator>van Boxtel</dc:creator>
  <cp:lastModifiedBy>van Boxtel</cp:lastModifiedBy>
  <cp:revision>2</cp:revision>
  <cp:lastPrinted>2005-02-28T08:42:00Z</cp:lastPrinted>
  <dcterms:created xsi:type="dcterms:W3CDTF">2015-04-01T16:56:00Z</dcterms:created>
  <dcterms:modified xsi:type="dcterms:W3CDTF">2015-04-01T16:56:00Z</dcterms:modified>
</cp:coreProperties>
</file>